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81" w:rsidRPr="004A3C81" w:rsidRDefault="004A3C81" w:rsidP="004A3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9"/>
        <w:gridCol w:w="1400"/>
        <w:gridCol w:w="1400"/>
        <w:gridCol w:w="2676"/>
      </w:tblGrid>
      <w:tr w:rsidR="004A3C81" w:rsidRPr="004A3C81" w:rsidTr="004A3C81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C81" w:rsidRPr="004A3C81" w:rsidRDefault="004A3C81" w:rsidP="004A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3C8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  <w:t>ЗРАЗОК ЗАЯВИ</w:t>
            </w:r>
          </w:p>
          <w:p w:rsidR="004A3C81" w:rsidRPr="004A3C81" w:rsidRDefault="004A3C81" w:rsidP="004A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3C8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ПРО ВИДАЧУ </w:t>
            </w:r>
            <w:r w:rsidR="00EF7D0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КОПІЇ РІШЕННЯ СУДУ</w:t>
            </w:r>
          </w:p>
          <w:p w:rsidR="004A3C81" w:rsidRPr="004A3C81" w:rsidRDefault="004A3C81" w:rsidP="004A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3C8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{ курсивом виділено те, що Ви особисто маєте заповнити }</w:t>
            </w:r>
          </w:p>
        </w:tc>
      </w:tr>
      <w:tr w:rsidR="004A3C81" w:rsidRPr="004A3C81" w:rsidTr="004A3C81">
        <w:trPr>
          <w:trHeight w:val="9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C81" w:rsidRPr="004A3C81" w:rsidRDefault="004A3C81" w:rsidP="004A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C81" w:rsidRPr="004A3C81" w:rsidRDefault="004A3C81" w:rsidP="004A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A3C81" w:rsidRPr="004A3C81" w:rsidRDefault="004A3C81" w:rsidP="004A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Деражнянський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 районний </w:t>
            </w:r>
            <w:r w:rsidRPr="004A3C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суд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Хмельницької області</w:t>
            </w:r>
          </w:p>
          <w:p w:rsidR="004A3C81" w:rsidRPr="004A3C81" w:rsidRDefault="004A3C81" w:rsidP="004A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A3C81" w:rsidRPr="004A3C81" w:rsidTr="004A3C81">
        <w:trPr>
          <w:trHeight w:val="420"/>
        </w:trPr>
        <w:tc>
          <w:tcPr>
            <w:tcW w:w="0" w:type="auto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C81" w:rsidRPr="004A3C81" w:rsidRDefault="004A3C81" w:rsidP="004A3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3C8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  <w:t>Справа:</w:t>
            </w: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C81" w:rsidRPr="004A3C81" w:rsidRDefault="004A3C81" w:rsidP="004A3C81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3C81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{ №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673</w:t>
            </w:r>
            <w:r w:rsidRPr="004A3C81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/4658/19-ц } </w:t>
            </w:r>
          </w:p>
        </w:tc>
      </w:tr>
      <w:tr w:rsidR="004A3C81" w:rsidRPr="004A3C81" w:rsidTr="004A3C81">
        <w:trPr>
          <w:trHeight w:val="440"/>
        </w:trPr>
        <w:tc>
          <w:tcPr>
            <w:tcW w:w="0" w:type="auto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C81" w:rsidRPr="004A3C81" w:rsidRDefault="004A3C81" w:rsidP="004A3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3C8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  <w:t>Суддя:</w:t>
            </w: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C81" w:rsidRPr="004A3C81" w:rsidRDefault="004A3C81" w:rsidP="004A3C81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3C81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{ Симоненко Н.П. }</w:t>
            </w:r>
          </w:p>
        </w:tc>
      </w:tr>
      <w:tr w:rsidR="004A3C81" w:rsidRPr="004A3C81" w:rsidTr="004A3C81">
        <w:trPr>
          <w:trHeight w:val="2080"/>
        </w:trPr>
        <w:tc>
          <w:tcPr>
            <w:tcW w:w="0" w:type="auto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C81" w:rsidRPr="004A3C81" w:rsidRDefault="004A3C81" w:rsidP="004A3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3C8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  <w:t>Особа, яка подає заяву:</w:t>
            </w: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C81" w:rsidRPr="004A3C81" w:rsidRDefault="004A3C81" w:rsidP="004A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3C81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{ Петренко Петро Петрович</w:t>
            </w:r>
          </w:p>
          <w:p w:rsidR="004A3C81" w:rsidRPr="004A3C81" w:rsidRDefault="004A3C81" w:rsidP="004A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3C81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вул. Голосіївська, 14, кв.24, </w:t>
            </w:r>
            <w:r w:rsidRPr="004A3C81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br/>
              <w:t>м. Київ, 04345</w:t>
            </w:r>
          </w:p>
          <w:p w:rsidR="004A3C81" w:rsidRPr="004A3C81" w:rsidRDefault="004A3C81" w:rsidP="004A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3C81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тел.: (063) 495 94 97</w:t>
            </w:r>
          </w:p>
          <w:p w:rsidR="004A3C81" w:rsidRPr="004A3C81" w:rsidRDefault="004A3C81" w:rsidP="004A3C81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3C81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e-</w:t>
            </w:r>
            <w:proofErr w:type="spellStart"/>
            <w:r w:rsidRPr="004A3C81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mail</w:t>
            </w:r>
            <w:proofErr w:type="spellEnd"/>
            <w:r w:rsidRPr="004A3C81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: </w:t>
            </w:r>
            <w:hyperlink r:id="rId4" w:history="1">
              <w:r w:rsidRPr="004A3C81">
                <w:rPr>
                  <w:rFonts w:ascii="Verdana" w:eastAsia="Times New Roman" w:hAnsi="Verdana" w:cs="Times New Roman"/>
                  <w:color w:val="000000"/>
                  <w:sz w:val="24"/>
                  <w:szCs w:val="24"/>
                  <w:lang w:eastAsia="uk-UA"/>
                </w:rPr>
                <w:t>petrov@gmail.com</w:t>
              </w:r>
            </w:hyperlink>
            <w:r w:rsidRPr="004A3C81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}</w:t>
            </w:r>
          </w:p>
        </w:tc>
      </w:tr>
      <w:tr w:rsidR="004A3C81" w:rsidRPr="004A3C81" w:rsidTr="004A3C81">
        <w:trPr>
          <w:trHeight w:val="2980"/>
        </w:trPr>
        <w:tc>
          <w:tcPr>
            <w:tcW w:w="0" w:type="auto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C81" w:rsidRPr="004A3C81" w:rsidRDefault="004A3C81" w:rsidP="004A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3C8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ЗАЯВА </w:t>
            </w:r>
          </w:p>
          <w:p w:rsidR="004A3C81" w:rsidRPr="004A3C81" w:rsidRDefault="004A3C81" w:rsidP="004A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3C8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ПРО ВИДАЧУ </w:t>
            </w:r>
            <w:r w:rsidR="00EF7D0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КОПІЇ РІШЕННЯ СУДУ</w:t>
            </w:r>
          </w:p>
          <w:p w:rsidR="004A3C81" w:rsidRPr="004A3C81" w:rsidRDefault="004A3C81" w:rsidP="004A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A3C81" w:rsidRPr="004A3C81" w:rsidRDefault="00EF7D02" w:rsidP="004A3C8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Прошу видати копію рішення</w:t>
            </w:r>
            <w:r w:rsidR="004A3C81" w:rsidRPr="004A3C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4A3C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Деражнянського районного </w:t>
            </w:r>
            <w:r w:rsidR="004A3C81" w:rsidRPr="004A3C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суду у справі </w:t>
            </w:r>
            <w:r w:rsidR="004A3C81" w:rsidRPr="004A3C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br/>
            </w:r>
            <w:r w:rsidR="004A3C81" w:rsidRPr="004A3C81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{ № </w:t>
            </w:r>
            <w:r w:rsidR="004A3C81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673</w:t>
            </w:r>
            <w:r w:rsidR="004A3C81" w:rsidRPr="004A3C81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/4658/19-ц }</w:t>
            </w:r>
            <w:r w:rsidR="004A3C81" w:rsidRPr="004A3C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 від </w:t>
            </w:r>
            <w:r w:rsidR="004A3C81" w:rsidRPr="004A3C81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{ 12 лютого 2019 }</w:t>
            </w:r>
            <w:r w:rsidR="004A3C81" w:rsidRPr="004A3C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 року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 про </w:t>
            </w:r>
            <w:r w:rsidR="004A3C81" w:rsidRPr="004A3C81">
              <w:rPr>
                <w:rFonts w:ascii="Verdana" w:eastAsia="Times New Roman" w:hAnsi="Verdana" w:cs="Times New Roman"/>
                <w:color w:val="000000"/>
                <w:lang w:eastAsia="uk-UA"/>
              </w:rPr>
              <w:t>{</w:t>
            </w:r>
            <w:r w:rsidRPr="00EF7D02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  <w:lang w:eastAsia="uk-UA"/>
              </w:rPr>
              <w:t>вказати про що рішення</w:t>
            </w:r>
            <w:r w:rsidR="004A3C81" w:rsidRPr="004A3C81">
              <w:rPr>
                <w:rFonts w:ascii="Verdana" w:eastAsia="Times New Roman" w:hAnsi="Verdana" w:cs="Times New Roman"/>
                <w:color w:val="000000"/>
                <w:lang w:eastAsia="uk-UA"/>
              </w:rPr>
              <w:t>}</w:t>
            </w:r>
            <w:r w:rsidR="004A3C81" w:rsidRPr="004A3C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, яке набрало законної сили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4A3C81" w:rsidRPr="004A3C81" w:rsidRDefault="004A3C81" w:rsidP="004A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A3C81" w:rsidRPr="004A3C81" w:rsidRDefault="004A3C81" w:rsidP="004A3C8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3C81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{18 жовтня 2019 року}           { підпис }          { П.П. Петренко }</w:t>
            </w:r>
          </w:p>
          <w:p w:rsidR="004A3C81" w:rsidRPr="004A3C81" w:rsidRDefault="004A3C81" w:rsidP="004A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3C8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4A3C81" w:rsidRPr="004A3C81" w:rsidTr="004A3C81">
        <w:trPr>
          <w:trHeight w:val="12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C81" w:rsidRPr="004A3C81" w:rsidRDefault="004A3C81" w:rsidP="004A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uk-UA"/>
              </w:rPr>
            </w:pPr>
          </w:p>
        </w:tc>
      </w:tr>
      <w:tr w:rsidR="00EF7D02" w:rsidRPr="004A3C81" w:rsidTr="004A3C81">
        <w:trPr>
          <w:trHeight w:val="21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C81" w:rsidRPr="004A3C81" w:rsidRDefault="004A3C81" w:rsidP="004A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drawing>
                <wp:inline distT="0" distB="0" distL="0" distR="0">
                  <wp:extent cx="2514600" cy="2339340"/>
                  <wp:effectExtent l="19050" t="0" r="0" b="0"/>
                  <wp:docPr id="1" name="Рисунок 1" descr="https://lh3.googleusercontent.com/k4ozZcWdbLu_mx94tv353uggs9pS_pGiZXV-Kyq0E1X-aB3Vi4op8WUeL3o3WiSUKrYN8Gi8vrCJO4xArMZb7ejTZJXsU1pV-aZLDx8SvuCHL-L5KdzdTKV4lqbG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k4ozZcWdbLu_mx94tv353uggs9pS_pGiZXV-Kyq0E1X-aB3Vi4op8WUeL3o3WiSUKrYN8Gi8vrCJO4xArMZb7ejTZJXsU1pV-aZLDx8SvuCHL-L5KdzdTKV4lqbG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339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C81" w:rsidRPr="004A3C81" w:rsidRDefault="004A3C81" w:rsidP="004A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A3C81" w:rsidRPr="004A3C81" w:rsidRDefault="004A3C81" w:rsidP="004A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3C81">
              <w:rPr>
                <w:rFonts w:ascii="Verdana" w:eastAsia="Times New Roman" w:hAnsi="Verdana" w:cs="Times New Roman"/>
                <w:color w:val="000000"/>
                <w:lang w:eastAsia="uk-UA"/>
              </w:rPr>
              <w:t xml:space="preserve">За цим </w:t>
            </w:r>
            <w:r w:rsidRPr="004A3C81">
              <w:rPr>
                <w:rFonts w:ascii="Verdana" w:eastAsia="Times New Roman" w:hAnsi="Verdana" w:cs="Times New Roman"/>
                <w:b/>
                <w:bCs/>
                <w:color w:val="000000"/>
                <w:lang w:eastAsia="uk-UA"/>
              </w:rPr>
              <w:t>QR-кодом</w:t>
            </w:r>
            <w:r w:rsidRPr="004A3C81">
              <w:rPr>
                <w:rFonts w:ascii="Verdana" w:eastAsia="Times New Roman" w:hAnsi="Verdana" w:cs="Times New Roman"/>
                <w:color w:val="000000"/>
                <w:lang w:eastAsia="uk-UA"/>
              </w:rPr>
              <w:t xml:space="preserve"> Ви можете завантажити зразок заяви. </w:t>
            </w:r>
          </w:p>
          <w:p w:rsidR="004A3C81" w:rsidRPr="004A3C81" w:rsidRDefault="004A3C81" w:rsidP="004A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A3C81" w:rsidRPr="004A3C81" w:rsidRDefault="004A3C81" w:rsidP="004A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3C81">
              <w:rPr>
                <w:rFonts w:ascii="Verdana" w:eastAsia="Times New Roman" w:hAnsi="Verdana" w:cs="Times New Roman"/>
                <w:color w:val="000000"/>
                <w:lang w:eastAsia="uk-UA"/>
              </w:rPr>
              <w:t xml:space="preserve">Зразки інших заяв Ви також можете знайти на </w:t>
            </w:r>
            <w:r w:rsidRPr="004A3C81">
              <w:rPr>
                <w:rFonts w:ascii="Verdana" w:eastAsia="Times New Roman" w:hAnsi="Verdana" w:cs="Times New Roman"/>
                <w:b/>
                <w:bCs/>
                <w:color w:val="000000"/>
                <w:lang w:eastAsia="uk-UA"/>
              </w:rPr>
              <w:t xml:space="preserve">сайті </w:t>
            </w:r>
            <w:proofErr w:type="spellStart"/>
            <w:r w:rsidRPr="004A3C81">
              <w:rPr>
                <w:rFonts w:ascii="Verdana" w:eastAsia="Times New Roman" w:hAnsi="Verdana" w:cs="Times New Roman"/>
                <w:b/>
                <w:bCs/>
                <w:color w:val="000000"/>
                <w:lang w:eastAsia="uk-UA"/>
              </w:rPr>
              <w:t>court.gov.ua</w:t>
            </w:r>
            <w:proofErr w:type="spellEnd"/>
            <w:r w:rsidRPr="004A3C81">
              <w:rPr>
                <w:rFonts w:ascii="Verdana" w:eastAsia="Times New Roman" w:hAnsi="Verdana" w:cs="Times New Roman"/>
                <w:color w:val="000000"/>
                <w:lang w:eastAsia="uk-UA"/>
              </w:rPr>
              <w:t xml:space="preserve"> у секції «Громадянам» у розділі «Документи».</w:t>
            </w:r>
          </w:p>
          <w:p w:rsidR="004A3C81" w:rsidRPr="004A3C81" w:rsidRDefault="004A3C81" w:rsidP="004A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A3C81" w:rsidRPr="004A3C81" w:rsidRDefault="004A3C81" w:rsidP="004A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3C81">
              <w:rPr>
                <w:rFonts w:ascii="Verdana" w:eastAsia="Times New Roman" w:hAnsi="Verdana" w:cs="Times New Roman"/>
                <w:color w:val="000000"/>
                <w:lang w:eastAsia="uk-UA"/>
              </w:rPr>
              <w:t xml:space="preserve">За інформацією про номер справи чи ПІБ судді, який розглядав справу, слід звертатися до </w:t>
            </w:r>
            <w:r w:rsidRPr="004A3C81">
              <w:rPr>
                <w:rFonts w:ascii="Verdana" w:eastAsia="Times New Roman" w:hAnsi="Verdana" w:cs="Times New Roman"/>
                <w:b/>
                <w:bCs/>
                <w:color w:val="000000"/>
                <w:lang w:eastAsia="uk-UA"/>
              </w:rPr>
              <w:t xml:space="preserve">канцелярії суду, тел.: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uk-UA"/>
              </w:rPr>
              <w:t>(03856)2-16-07</w:t>
            </w:r>
            <w:r w:rsidRPr="004A3C81">
              <w:rPr>
                <w:rFonts w:ascii="Verdana" w:eastAsia="Times New Roman" w:hAnsi="Verdana" w:cs="Times New Roman"/>
                <w:b/>
                <w:bCs/>
                <w:color w:val="000000"/>
                <w:lang w:eastAsia="uk-UA"/>
              </w:rPr>
              <w:t>, тел. Контакт-центру судової влади: 0-800-501-492.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C81" w:rsidRPr="004A3C81" w:rsidRDefault="004A3C81" w:rsidP="004A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0B3086" w:rsidRDefault="004A3C81" w:rsidP="004A3C81">
      <w:pPr>
        <w:spacing w:after="0" w:line="240" w:lineRule="auto"/>
      </w:pPr>
      <w:r w:rsidRPr="004A3C8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</w:p>
    <w:sectPr w:rsidR="000B3086" w:rsidSect="000B30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3C81"/>
    <w:rsid w:val="000B3086"/>
    <w:rsid w:val="0015320F"/>
    <w:rsid w:val="003C70D9"/>
    <w:rsid w:val="004A3C81"/>
    <w:rsid w:val="00E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3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4A3C8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C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7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2130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petr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374</Characters>
  <Application>Microsoft Office Word</Application>
  <DocSecurity>0</DocSecurity>
  <Lines>3</Lines>
  <Paragraphs>2</Paragraphs>
  <ScaleCrop>false</ScaleCrop>
  <Company>Microsoft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</dc:creator>
  <cp:lastModifiedBy>Viktoriya</cp:lastModifiedBy>
  <cp:revision>2</cp:revision>
  <cp:lastPrinted>2021-01-15T13:12:00Z</cp:lastPrinted>
  <dcterms:created xsi:type="dcterms:W3CDTF">2021-01-15T13:12:00Z</dcterms:created>
  <dcterms:modified xsi:type="dcterms:W3CDTF">2021-01-15T13:12:00Z</dcterms:modified>
</cp:coreProperties>
</file>