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3F" w:rsidRPr="0054013F" w:rsidRDefault="0054013F" w:rsidP="0054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1"/>
        <w:gridCol w:w="1534"/>
        <w:gridCol w:w="1534"/>
        <w:gridCol w:w="2756"/>
      </w:tblGrid>
      <w:tr w:rsidR="0054013F" w:rsidRPr="0054013F" w:rsidTr="0054013F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3F" w:rsidRPr="0054013F" w:rsidRDefault="0054013F" w:rsidP="0054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ЗРАЗОК ЗАЯВИ</w:t>
            </w:r>
          </w:p>
          <w:p w:rsidR="0054013F" w:rsidRPr="0054013F" w:rsidRDefault="0054013F" w:rsidP="0054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 ОЗНАЙОМЛЕННЯ З МАТЕРІАЛАМИ СПРАВИ</w:t>
            </w:r>
          </w:p>
          <w:p w:rsidR="0054013F" w:rsidRPr="0054013F" w:rsidRDefault="0054013F" w:rsidP="0054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uk-UA"/>
              </w:rPr>
              <w:t>{курсивом виділено те, що Ви особисто маєте заповнити}</w:t>
            </w:r>
          </w:p>
          <w:p w:rsidR="0054013F" w:rsidRPr="0054013F" w:rsidRDefault="0054013F" w:rsidP="005401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2219" w:rsidRPr="0054013F" w:rsidTr="0054013F">
        <w:trPr>
          <w:trHeight w:val="9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3F" w:rsidRPr="0054013F" w:rsidRDefault="0054013F" w:rsidP="0054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3F" w:rsidRPr="0054013F" w:rsidRDefault="007F2219" w:rsidP="007F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Деражнянський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районний </w:t>
            </w:r>
            <w:r w:rsidR="0054013F" w:rsidRPr="00540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суд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Хмельницької області </w:t>
            </w:r>
          </w:p>
        </w:tc>
      </w:tr>
      <w:tr w:rsidR="007F2219" w:rsidRPr="0054013F" w:rsidTr="0054013F">
        <w:trPr>
          <w:trHeight w:val="42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3F" w:rsidRPr="0054013F" w:rsidRDefault="0054013F" w:rsidP="0054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Справа: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3F" w:rsidRPr="0054013F" w:rsidRDefault="0054013F" w:rsidP="007F221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{№</w:t>
            </w:r>
            <w:r w:rsidR="007F22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673</w:t>
            </w:r>
            <w:r w:rsidRPr="0054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/4658/19-ц}</w:t>
            </w:r>
          </w:p>
        </w:tc>
      </w:tr>
      <w:tr w:rsidR="007F2219" w:rsidRPr="0054013F" w:rsidTr="0054013F">
        <w:trPr>
          <w:trHeight w:val="44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3F" w:rsidRPr="0054013F" w:rsidRDefault="0054013F" w:rsidP="0054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Суддя: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3F" w:rsidRPr="0054013F" w:rsidRDefault="0054013F" w:rsidP="0054013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{______________.}</w:t>
            </w:r>
          </w:p>
        </w:tc>
      </w:tr>
      <w:tr w:rsidR="007F2219" w:rsidRPr="0054013F" w:rsidTr="0054013F">
        <w:trPr>
          <w:trHeight w:val="208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3F" w:rsidRPr="0054013F" w:rsidRDefault="0054013F" w:rsidP="00540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Особа, яка подає заяву: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3F" w:rsidRPr="0054013F" w:rsidRDefault="0054013F" w:rsidP="0054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{Петренко Петро Петрович</w:t>
            </w:r>
          </w:p>
          <w:p w:rsidR="0054013F" w:rsidRPr="0054013F" w:rsidRDefault="0054013F" w:rsidP="0054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вул. Голосіївська, 14, кв.24, м. Київ, 04345</w:t>
            </w:r>
          </w:p>
          <w:p w:rsidR="0054013F" w:rsidRPr="0054013F" w:rsidRDefault="0054013F" w:rsidP="0054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тел.: (063) 495 94 97</w:t>
            </w:r>
          </w:p>
          <w:p w:rsidR="0054013F" w:rsidRPr="0054013F" w:rsidRDefault="0054013F" w:rsidP="0054013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e-</w:t>
            </w:r>
            <w:proofErr w:type="spellStart"/>
            <w:r w:rsidRPr="0054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mail</w:t>
            </w:r>
            <w:proofErr w:type="spellEnd"/>
            <w:r w:rsidRPr="0054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54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petrov</w:t>
            </w:r>
            <w:proofErr w:type="spellEnd"/>
            <w:r w:rsidRPr="0054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@gmail.com}</w:t>
            </w:r>
          </w:p>
        </w:tc>
      </w:tr>
      <w:tr w:rsidR="0054013F" w:rsidRPr="0054013F" w:rsidTr="0054013F">
        <w:trPr>
          <w:trHeight w:val="2980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3F" w:rsidRPr="0054013F" w:rsidRDefault="0054013F" w:rsidP="0054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ЗАЯВА </w:t>
            </w:r>
          </w:p>
          <w:p w:rsidR="0054013F" w:rsidRPr="0054013F" w:rsidRDefault="0054013F" w:rsidP="0054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 ОЗНАЙОМЛЕННЯ З МАТЕРІАЛАМИ СПРАВИ</w:t>
            </w:r>
          </w:p>
          <w:p w:rsidR="0054013F" w:rsidRPr="0054013F" w:rsidRDefault="0054013F" w:rsidP="0054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013F" w:rsidRPr="0054013F" w:rsidRDefault="0054013F" w:rsidP="005401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Прошу надати мені можливість ознайомитись з матеріалами справи {№</w:t>
            </w:r>
            <w:r w:rsidR="007F22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673</w:t>
            </w:r>
            <w:r w:rsidRPr="0054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/4658/19-ц} </w:t>
            </w:r>
            <w:r w:rsidRPr="00540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 зробити відповідні копії (фотокопії).</w:t>
            </w:r>
          </w:p>
          <w:p w:rsidR="0054013F" w:rsidRPr="0054013F" w:rsidRDefault="0054013F" w:rsidP="0054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013F" w:rsidRPr="0054013F" w:rsidRDefault="0054013F" w:rsidP="005401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{14 лютого 2019 року                             підпис                       П.П. Петренко}</w:t>
            </w:r>
          </w:p>
          <w:p w:rsidR="0054013F" w:rsidRPr="0054013F" w:rsidRDefault="0054013F" w:rsidP="0054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54013F" w:rsidRPr="0054013F" w:rsidTr="0054013F">
        <w:trPr>
          <w:trHeight w:val="1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3F" w:rsidRPr="0054013F" w:rsidRDefault="0054013F" w:rsidP="0054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uk-UA"/>
              </w:rPr>
            </w:pPr>
          </w:p>
        </w:tc>
      </w:tr>
      <w:tr w:rsidR="007F2219" w:rsidRPr="0054013F" w:rsidTr="0054013F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3F" w:rsidRPr="0054013F" w:rsidRDefault="0054013F" w:rsidP="0054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drawing>
                <wp:inline distT="0" distB="0" distL="0" distR="0">
                  <wp:extent cx="2240280" cy="2087880"/>
                  <wp:effectExtent l="19050" t="0" r="7620" b="0"/>
                  <wp:docPr id="1" name="Рисунок 1" descr="https://lh6.googleusercontent.com/b4SwPdystJ4oqrP9ZxA2K6bz5m8a1hPC6lGphX1Etpjui_QK7peqCYI4Yx0Z_yRnN5KRBXBaqMPOvJaZtj4tqWLsolYODVBlF1-_k97UL8rGoxWJWsLZwHXHB3mWvJTDWtuf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b4SwPdystJ4oqrP9ZxA2K6bz5m8a1hPC6lGphX1Etpjui_QK7peqCYI4Yx0Z_yRnN5KRBXBaqMPOvJaZtj4tqWLsolYODVBlF1-_k97UL8rGoxWJWsLZwHXHB3mWvJTDWtuf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3F" w:rsidRPr="0054013F" w:rsidRDefault="0054013F" w:rsidP="0054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 цим </w:t>
            </w:r>
            <w:r w:rsidRPr="0054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QR-кодом</w:t>
            </w:r>
            <w:r w:rsidRPr="00540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 можете завантажити</w:t>
            </w:r>
          </w:p>
          <w:p w:rsidR="0054013F" w:rsidRPr="0054013F" w:rsidRDefault="0054013F" w:rsidP="0054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зразок заяви.</w:t>
            </w:r>
          </w:p>
          <w:p w:rsidR="0054013F" w:rsidRPr="0054013F" w:rsidRDefault="0054013F" w:rsidP="0054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Зразки інших заяв Ви також можете знайти на сайті </w:t>
            </w:r>
            <w:proofErr w:type="spellStart"/>
            <w:r w:rsidRPr="0054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court.gov.ua</w:t>
            </w:r>
            <w:proofErr w:type="spellEnd"/>
            <w:r w:rsidRPr="00540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розділі «Документи».</w:t>
            </w:r>
          </w:p>
          <w:p w:rsidR="0054013F" w:rsidRPr="0054013F" w:rsidRDefault="0054013F" w:rsidP="0054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013F" w:rsidRPr="0054013F" w:rsidRDefault="0054013F" w:rsidP="007F2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 інформацією про номер справи чи ПІБ судді, який розглядає справу, слід звертатися </w:t>
            </w:r>
            <w:r w:rsidRPr="0054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до </w:t>
            </w:r>
            <w:r w:rsidR="007F2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канцелярії суду</w:t>
            </w:r>
            <w:r w:rsidRPr="0054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, тел.: </w:t>
            </w:r>
            <w:r w:rsidR="007F2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(03856) 2-16-07</w:t>
            </w:r>
            <w:r w:rsidRPr="00540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, тел. Контакт-центру судової влади: 0-800-501-492.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13F" w:rsidRPr="0054013F" w:rsidRDefault="0054013F" w:rsidP="0054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B3086" w:rsidRDefault="000B3086"/>
    <w:sectPr w:rsidR="000B3086" w:rsidSect="000B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13F"/>
    <w:rsid w:val="000B3086"/>
    <w:rsid w:val="0015320F"/>
    <w:rsid w:val="0054013F"/>
    <w:rsid w:val="007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4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843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2</cp:revision>
  <cp:lastPrinted>2020-12-11T13:00:00Z</cp:lastPrinted>
  <dcterms:created xsi:type="dcterms:W3CDTF">2020-12-11T12:49:00Z</dcterms:created>
  <dcterms:modified xsi:type="dcterms:W3CDTF">2020-12-11T13:01:00Z</dcterms:modified>
</cp:coreProperties>
</file>