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1" w:rsidRPr="00226F91" w:rsidRDefault="00226F91" w:rsidP="0022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1208"/>
        <w:gridCol w:w="1208"/>
        <w:gridCol w:w="3876"/>
      </w:tblGrid>
      <w:tr w:rsidR="00226F91" w:rsidRPr="00226F91" w:rsidTr="00226F9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ЗРАЗОК ЗАЯВИ ПРО ПОВЕРНЕННЯ ЗАСТАВИ</w:t>
            </w:r>
          </w:p>
          <w:p w:rsidR="00226F91" w:rsidRPr="00226F91" w:rsidRDefault="00226F91" w:rsidP="00226F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курсивом виділено те, що Ви особисто маєте заповнити }</w:t>
            </w:r>
          </w:p>
        </w:tc>
      </w:tr>
      <w:tr w:rsidR="00226F91" w:rsidRPr="00226F91" w:rsidTr="00226F91">
        <w:trPr>
          <w:trHeight w:val="9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Default="00226F91" w:rsidP="00226F91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Територіальне управління Державної судової адміністрації України в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Хмельницькій області </w:t>
            </w:r>
          </w:p>
          <w:p w:rsidR="00226F91" w:rsidRPr="00226F91" w:rsidRDefault="00226F91" w:rsidP="00226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адреса: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29000,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вул.Соборна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,75</w:t>
            </w:r>
          </w:p>
          <w:p w:rsidR="00226F91" w:rsidRPr="00226F91" w:rsidRDefault="00226F91" w:rsidP="0022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26F91" w:rsidRPr="00226F91" w:rsidTr="00226F91">
        <w:trPr>
          <w:trHeight w:val="420"/>
        </w:trPr>
        <w:tc>
          <w:tcPr>
            <w:tcW w:w="0" w:type="auto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Заставодавця</w:t>
            </w:r>
            <w:proofErr w:type="spellEnd"/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{ Петренка Петра Петровича</w:t>
            </w:r>
          </w:p>
          <w:p w:rsidR="00226F91" w:rsidRPr="00226F91" w:rsidRDefault="00226F91" w:rsidP="00226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вул. Голосіївська, буд. 428, кв. 996, м. Київ, 04001</w:t>
            </w:r>
          </w:p>
          <w:p w:rsidR="00226F91" w:rsidRPr="00226F91" w:rsidRDefault="00226F91" w:rsidP="00226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тел.: (044) 000-00-00</w:t>
            </w:r>
          </w:p>
          <w:p w:rsidR="00226F91" w:rsidRPr="00226F91" w:rsidRDefault="00226F91" w:rsidP="00226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5" w:history="1">
              <w:r w:rsidRPr="00226F91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lang w:eastAsia="uk-UA"/>
                </w:rPr>
                <w:t>petrenko@gmail.com</w:t>
              </w:r>
            </w:hyperlink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}</w:t>
            </w:r>
          </w:p>
        </w:tc>
      </w:tr>
      <w:tr w:rsidR="00226F91" w:rsidRPr="00226F91" w:rsidTr="00226F91">
        <w:trPr>
          <w:trHeight w:val="2980"/>
        </w:trPr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ЗАЯВА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Відповідно до ухвали _________ суду _______ від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21 жовтня 2019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 у справі №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757/65793/19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 рамках кримінального провадження №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12345678901234567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11.09.2018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 прошу повернути мені, { Петренку Петру Петровичу }, заставу у розмірі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300 048 (триста тисяч сорок вісім) гривень 00 коп.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, яка була внесена мною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17.02.2019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року на рахунок Територіального управління Державної судової адміністрації в _______і: р/р __________, МФО _______, банк одержувача: Державна казначейська служба України. Грошові кошти прошу повернути за наступними реквізитами банківського рахунку: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Прізвище, ім’я, по-батькові </w:t>
            </w:r>
            <w:proofErr w:type="spellStart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Петренко Петро Петрович };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Реєстраційний номер облікової картки платника податків (ідентифікаційний код) </w:t>
            </w:r>
            <w:proofErr w:type="spellStart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: { 1234567890 };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Номер рахунку </w:t>
            </w:r>
            <w:proofErr w:type="spellStart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UA123456789012345678901234567 };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Банк </w:t>
            </w:r>
            <w:proofErr w:type="spellStart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АТ «Ощадбанк» },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 МФО банку </w:t>
            </w:r>
            <w:proofErr w:type="spellStart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300465 }.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Додатки:</w:t>
            </w:r>
          </w:p>
          <w:p w:rsidR="00226F91" w:rsidRPr="00226F91" w:rsidRDefault="00226F91" w:rsidP="00226F91">
            <w:pPr>
              <w:numPr>
                <w:ilvl w:val="0"/>
                <w:numId w:val="1"/>
              </w:numPr>
              <w:spacing w:line="240" w:lineRule="auto"/>
              <w:ind w:left="961"/>
              <w:jc w:val="both"/>
              <w:textAlignment w:val="baseline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Засвідчена судом копія ухвали _________ суду ________від 21 жовтня 2019 року у справі № 757/65793/19;</w:t>
            </w:r>
          </w:p>
          <w:p w:rsidR="00226F91" w:rsidRDefault="00226F91" w:rsidP="00226F91">
            <w:pPr>
              <w:numPr>
                <w:ilvl w:val="0"/>
                <w:numId w:val="1"/>
              </w:numPr>
              <w:spacing w:line="240" w:lineRule="auto"/>
              <w:ind w:left="961"/>
              <w:jc w:val="both"/>
              <w:textAlignment w:val="baseline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Копія платіжного доручення № 11 про сплату застави від 17.02.2019 року;</w:t>
            </w:r>
          </w:p>
          <w:p w:rsidR="00226F91" w:rsidRPr="00226F91" w:rsidRDefault="00226F91" w:rsidP="00226F91">
            <w:pPr>
              <w:numPr>
                <w:ilvl w:val="0"/>
                <w:numId w:val="1"/>
              </w:numPr>
              <w:spacing w:line="240" w:lineRule="auto"/>
              <w:ind w:left="961"/>
              <w:jc w:val="both"/>
              <w:textAlignment w:val="baseline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Копія паспорту та реєстраційного номеру облікової картки платника податків Петренка П.П.;</w:t>
            </w:r>
          </w:p>
          <w:p w:rsidR="00226F91" w:rsidRPr="00226F91" w:rsidRDefault="00226F91" w:rsidP="00226F91">
            <w:pPr>
              <w:numPr>
                <w:ilvl w:val="0"/>
                <w:numId w:val="1"/>
              </w:numPr>
              <w:spacing w:after="0" w:line="240" w:lineRule="auto"/>
              <w:ind w:left="9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Оригінал довідки банку про реквізити рахунку Петренка П.П. }</w:t>
            </w:r>
          </w:p>
          <w:p w:rsidR="00226F91" w:rsidRPr="00226F91" w:rsidRDefault="00226F91" w:rsidP="00226F91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uk-UA"/>
              </w:rPr>
              <w:t>{ 22 жовтня 2019 року }             { підпис }               { П.П. Петренко }</w:t>
            </w:r>
            <w:r w:rsidRPr="00226F9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226F91" w:rsidRPr="00226F91" w:rsidTr="00226F91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drawing>
                <wp:inline distT="0" distB="0" distL="0" distR="0">
                  <wp:extent cx="1676400" cy="1562100"/>
                  <wp:effectExtent l="19050" t="0" r="0" b="0"/>
                  <wp:docPr id="1" name="Рисунок 1" descr="https://lh3.googleusercontent.com/5YsHR5OoJkdeVjjHddOK4hb16BlZ7d7n9kBpiHGvD8Qy_eEojtn7sQMBE8TiCjcIr5HhgOAtvy45-w09Tn6SE8hunepIRc9xFbs7_aUL9zCiJW0jW-bYDIMUu2Ze9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5YsHR5OoJkdeVjjHddOK4hb16BlZ7d7n9kBpiHGvD8Qy_eEojtn7sQMBE8TiCjcIr5HhgOAtvy45-w09Tn6SE8hunepIRc9xFbs7_aUL9zCiJW0jW-bYDIMUu2Ze9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br/>
            </w:r>
            <w:r w:rsidRPr="00226F9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За цим </w:t>
            </w:r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QR-кодом</w:t>
            </w:r>
            <w:r w:rsidRPr="00226F9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Ви можете завантажити зразок заяви. </w:t>
            </w:r>
          </w:p>
          <w:p w:rsidR="00226F91" w:rsidRPr="00226F91" w:rsidRDefault="00226F91" w:rsidP="0022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26F91" w:rsidRPr="00226F91" w:rsidRDefault="00226F91" w:rsidP="00226F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6F9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Зразки інших заяв Ви також можете знайти на </w:t>
            </w:r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 xml:space="preserve">сайті </w:t>
            </w:r>
            <w:proofErr w:type="spellStart"/>
            <w:r w:rsidRPr="00226F91">
              <w:rPr>
                <w:rFonts w:ascii="Verdana" w:eastAsia="Times New Roman" w:hAnsi="Verdana" w:cs="Times New Roman"/>
                <w:b/>
                <w:bCs/>
                <w:color w:val="000000"/>
                <w:lang w:eastAsia="uk-UA"/>
              </w:rPr>
              <w:t>court.gov.ua</w:t>
            </w:r>
            <w:proofErr w:type="spellEnd"/>
            <w:r w:rsidRPr="00226F91">
              <w:rPr>
                <w:rFonts w:ascii="Verdana" w:eastAsia="Times New Roman" w:hAnsi="Verdana" w:cs="Times New Roman"/>
                <w:color w:val="000000"/>
                <w:lang w:eastAsia="uk-UA"/>
              </w:rPr>
              <w:t xml:space="preserve"> у розділі «Документи».</w:t>
            </w:r>
          </w:p>
          <w:p w:rsidR="00226F91" w:rsidRPr="00226F91" w:rsidRDefault="00226F91" w:rsidP="0022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91" w:rsidRPr="00226F91" w:rsidRDefault="00226F91" w:rsidP="0022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B3086" w:rsidRDefault="000B3086"/>
    <w:sectPr w:rsidR="000B3086" w:rsidSect="000B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62"/>
    <w:multiLevelType w:val="multilevel"/>
    <w:tmpl w:val="98D6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F91"/>
    <w:rsid w:val="000B3086"/>
    <w:rsid w:val="0015320F"/>
    <w:rsid w:val="0022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26F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92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tr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1205</Words>
  <Characters>687</Characters>
  <Application>Microsoft Office Word</Application>
  <DocSecurity>0</DocSecurity>
  <Lines>5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cp:lastPrinted>2020-12-11T13:36:00Z</cp:lastPrinted>
  <dcterms:created xsi:type="dcterms:W3CDTF">2020-12-11T13:34:00Z</dcterms:created>
  <dcterms:modified xsi:type="dcterms:W3CDTF">2020-12-11T13:37:00Z</dcterms:modified>
</cp:coreProperties>
</file>