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39" w:rsidRPr="00091039" w:rsidRDefault="00091039" w:rsidP="0009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1208"/>
        <w:gridCol w:w="1208"/>
        <w:gridCol w:w="3730"/>
      </w:tblGrid>
      <w:tr w:rsidR="00091039" w:rsidRPr="00091039" w:rsidTr="00091039">
        <w:trPr>
          <w:trHeight w:val="1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091039" w:rsidRPr="00091039" w:rsidRDefault="00091039" w:rsidP="00091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ОТРИМАННЯ ПІДТВЕРДЖЕННЯ ВНЕСЕННЯ ЗАСТАВИ</w:t>
            </w:r>
          </w:p>
          <w:p w:rsidR="00091039" w:rsidRPr="00091039" w:rsidRDefault="00091039" w:rsidP="00780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091039" w:rsidRPr="00091039" w:rsidTr="00091039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Default="00091039" w:rsidP="0009103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Територіальне управління Державної судової адміністрації України в </w:t>
            </w:r>
          </w:p>
          <w:p w:rsidR="0078063B" w:rsidRPr="00091039" w:rsidRDefault="0078063B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Хмельницькій області</w:t>
            </w:r>
          </w:p>
          <w:p w:rsidR="00091039" w:rsidRDefault="00091039" w:rsidP="0009103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адреса: </w:t>
            </w:r>
            <w:r w:rsidR="007806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29000, </w:t>
            </w:r>
            <w:proofErr w:type="spellStart"/>
            <w:r w:rsidR="007806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м.Хмельницький</w:t>
            </w:r>
            <w:proofErr w:type="spellEnd"/>
          </w:p>
          <w:p w:rsidR="0078063B" w:rsidRPr="00091039" w:rsidRDefault="0078063B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вул. Соборна,75</w:t>
            </w:r>
          </w:p>
          <w:p w:rsidR="00091039" w:rsidRPr="00091039" w:rsidRDefault="00091039" w:rsidP="0009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91039" w:rsidRPr="00091039" w:rsidTr="00091039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Заставодавця</w:t>
            </w:r>
            <w:proofErr w:type="spellEnd"/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</w:t>
            </w:r>
            <w:r w:rsidRPr="0009103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Петренка Петра Петровича</w:t>
            </w:r>
          </w:p>
          <w:p w:rsidR="00091039" w:rsidRPr="00091039" w:rsidRDefault="00091039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буд. 428, кв. 996, м. Київ, 04001</w:t>
            </w:r>
          </w:p>
          <w:p w:rsidR="00091039" w:rsidRPr="00091039" w:rsidRDefault="00091039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(044) 000-00-00</w:t>
            </w:r>
          </w:p>
          <w:p w:rsidR="00091039" w:rsidRPr="00091039" w:rsidRDefault="00091039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091039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petrenko@gmail.com</w:t>
              </w:r>
            </w:hyperlink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}</w:t>
            </w:r>
          </w:p>
        </w:tc>
      </w:tr>
      <w:tr w:rsidR="00091039" w:rsidRPr="00091039" w:rsidTr="00091039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</w:t>
            </w:r>
          </w:p>
          <w:p w:rsidR="00091039" w:rsidRPr="00091039" w:rsidRDefault="00091039" w:rsidP="0009103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Прошу надати підтвердження про наявність грошових коштів на депозитному рахунку Територіального управління державної судової адміністрації України в </w:t>
            </w:r>
            <w:r w:rsidR="007806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Хмельницькій області </w:t>
            </w: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і згідно платіжного доручення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№011 } </w:t>
            </w: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від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18 жовтня 2019 року }</w:t>
            </w: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на суму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300 048,00 грн. (триста тисяч сорок вісім гривень нуль копійок) }, </w:t>
            </w: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внесених у якості застави відносно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</w:t>
            </w:r>
            <w:proofErr w:type="spellStart"/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Степаненка</w:t>
            </w:r>
            <w:proofErr w:type="spellEnd"/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Степана Степановича (21.06.1978 року народження) },</w:t>
            </w: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згідно із ухвалою __________ суду ________ від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25 вересня 2019 року }</w:t>
            </w: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у справі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№ </w:t>
            </w:r>
            <w:r w:rsidR="0078063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/45678/19 }.</w:t>
            </w:r>
          </w:p>
          <w:p w:rsidR="00091039" w:rsidRPr="00091039" w:rsidRDefault="00091039" w:rsidP="0009103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Довідка необхідна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для пред’явлення для звільнення з ________ слідчого ізолятора }.</w:t>
            </w:r>
          </w:p>
          <w:p w:rsidR="00091039" w:rsidRPr="00091039" w:rsidRDefault="00091039" w:rsidP="0009103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Додатки:</w:t>
            </w:r>
          </w:p>
          <w:p w:rsidR="00091039" w:rsidRPr="00091039" w:rsidRDefault="00091039" w:rsidP="00091039">
            <w:pPr>
              <w:numPr>
                <w:ilvl w:val="0"/>
                <w:numId w:val="1"/>
              </w:numPr>
              <w:spacing w:line="240" w:lineRule="auto"/>
              <w:ind w:left="961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Оригінал платіжного документа, що підтверджує факт внесення коштів як застави;</w:t>
            </w:r>
          </w:p>
          <w:p w:rsidR="00091039" w:rsidRPr="00091039" w:rsidRDefault="00091039" w:rsidP="00091039">
            <w:pPr>
              <w:numPr>
                <w:ilvl w:val="0"/>
                <w:numId w:val="1"/>
              </w:numPr>
              <w:spacing w:line="240" w:lineRule="auto"/>
              <w:ind w:left="961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Належно завірена копія ухвали суду про застосування запобіжного заходу.</w:t>
            </w:r>
          </w:p>
          <w:p w:rsidR="00091039" w:rsidRPr="00091039" w:rsidRDefault="00091039" w:rsidP="0009103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21 жовтня 2019 року }</w:t>
            </w:r>
            <w:r w:rsidR="0078063B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          { підпис }      </w:t>
            </w:r>
            <w:r w:rsidRPr="00091039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П.П. Петренко }</w:t>
            </w:r>
          </w:p>
          <w:p w:rsidR="00091039" w:rsidRPr="00091039" w:rsidRDefault="00091039" w:rsidP="0009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91039" w:rsidRPr="00091039" w:rsidTr="00091039">
        <w:trPr>
          <w:trHeight w:val="1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drawing>
                <wp:inline distT="0" distB="0" distL="0" distR="0">
                  <wp:extent cx="1676400" cy="1562100"/>
                  <wp:effectExtent l="19050" t="0" r="0" b="0"/>
                  <wp:docPr id="1" name="Рисунок 1" descr="https://lh6.googleusercontent.com/v_WGup-9inYN9TRXNRIjJJEnAGtMeOwGW6SmcWhImmK56Pu_yMdJOwENh50uC87t4L066a72HHdGWADcqMcKJGq8stUQwNOeR8G7fU2rIORmeco_xkgwf62uqzRh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v_WGup-9inYN9TRXNRIjJJEnAGtMeOwGW6SmcWhImmK56Pu_yMdJOwENh50uC87t4L066a72HHdGWADcqMcKJGq8stUQwNOeR8G7fU2rIORmeco_xkgwf62uqzRh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91039" w:rsidRPr="00091039" w:rsidRDefault="00091039" w:rsidP="000910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09103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091039" w:rsidRPr="00091039" w:rsidRDefault="00091039" w:rsidP="0009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91039" w:rsidRPr="00091039" w:rsidRDefault="00091039" w:rsidP="000910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039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091039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091039">
              <w:rPr>
                <w:rFonts w:ascii="Verdana" w:eastAsia="Times New Roman" w:hAnsi="Verdana" w:cs="Times New Roman"/>
                <w:color w:val="000000"/>
                <w:lang w:eastAsia="uk-UA"/>
              </w:rPr>
              <w:t>у розділі «Документи».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39" w:rsidRPr="00091039" w:rsidRDefault="00091039" w:rsidP="0009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3CEA"/>
    <w:multiLevelType w:val="multilevel"/>
    <w:tmpl w:val="A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039"/>
    <w:rsid w:val="00091039"/>
    <w:rsid w:val="000B3086"/>
    <w:rsid w:val="0015320F"/>
    <w:rsid w:val="007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9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4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2020-12-11T13:30:00Z</cp:lastPrinted>
  <dcterms:created xsi:type="dcterms:W3CDTF">2020-12-11T13:14:00Z</dcterms:created>
  <dcterms:modified xsi:type="dcterms:W3CDTF">2020-12-11T13:30:00Z</dcterms:modified>
</cp:coreProperties>
</file>