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9" w:rsidRPr="00B731C9" w:rsidRDefault="00B731C9" w:rsidP="00B7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1193"/>
        <w:gridCol w:w="1193"/>
        <w:gridCol w:w="3245"/>
      </w:tblGrid>
      <w:tr w:rsidR="00B731C9" w:rsidRPr="00B731C9" w:rsidTr="00B731C9">
        <w:trPr>
          <w:trHeight w:val="155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ЗРАЗОК ЗАЯВИ</w:t>
            </w:r>
          </w:p>
          <w:p w:rsidR="00B731C9" w:rsidRPr="00B731C9" w:rsidRDefault="00B731C9" w:rsidP="00B73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ПОВЕРНЕННЯ СУДОВОГО ЗБОРУ</w:t>
            </w:r>
          </w:p>
          <w:p w:rsidR="00B731C9" w:rsidRPr="00B731C9" w:rsidRDefault="00B731C9" w:rsidP="00B73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курсивом виділено те, що Ви особисто маєте заповнити }</w:t>
            </w:r>
          </w:p>
        </w:tc>
      </w:tr>
      <w:tr w:rsidR="00B731C9" w:rsidRPr="00B731C9" w:rsidTr="00B731C9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Деражнянський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районний 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суд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Хмельницької області</w:t>
            </w:r>
          </w:p>
        </w:tc>
      </w:tr>
      <w:tr w:rsidR="00B731C9" w:rsidRPr="00B731C9" w:rsidTr="00B731C9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Заявника: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Петренка Петра Петровича</w:t>
            </w:r>
          </w:p>
          <w:p w:rsidR="00B731C9" w:rsidRPr="00B731C9" w:rsidRDefault="00B731C9" w:rsidP="00B73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вул. Голосіївська, буд. 428, кв. 996, м. Київ, 04001</w:t>
            </w:r>
          </w:p>
          <w:p w:rsidR="00B731C9" w:rsidRPr="00B731C9" w:rsidRDefault="00B731C9" w:rsidP="00B73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(044) 000-00-00</w:t>
            </w:r>
          </w:p>
          <w:p w:rsidR="00B731C9" w:rsidRPr="00B731C9" w:rsidRDefault="00B731C9" w:rsidP="00B73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petrenko</w:t>
            </w:r>
            <w:proofErr w:type="spellEnd"/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@gmail.com}</w:t>
            </w:r>
          </w:p>
        </w:tc>
      </w:tr>
      <w:tr w:rsidR="00B731C9" w:rsidRPr="00B731C9" w:rsidTr="00B731C9">
        <w:trPr>
          <w:trHeight w:val="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ЗАЯВА</w:t>
            </w:r>
          </w:p>
          <w:p w:rsidR="00B731C9" w:rsidRPr="00B731C9" w:rsidRDefault="00B731C9" w:rsidP="00B7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повернення коштів помилково сплаченого судового збору</w:t>
            </w: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18 жовтня 2019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 мною було сплачено судовий збір у розмірі 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1000,00 грн. (одна тисяча гривень нуль копійок) } 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на р/р: 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br/>
              <w:t xml:space="preserve">{ _______ }, </w:t>
            </w:r>
            <w:proofErr w:type="spellStart"/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Отримувач</w:t>
            </w:r>
            <w:proofErr w:type="spellEnd"/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коштів: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УК у ________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, код ЄДРПОУ: { ______}, Банк </w:t>
            </w:r>
            <w:proofErr w:type="spellStart"/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Казначейство України (ЕАП)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, МФО: { 899998 }, призначення платежу: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*;101;1234567890, судовий збір за позовом Петренка Петра Петровича до Петренко Ольги Петрівни про стягнення заборгованості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, що підтверджується квитанцією №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{01 } 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від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18 жовтня 2019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року.</w:t>
            </w:r>
          </w:p>
          <w:p w:rsidR="00B731C9" w:rsidRPr="00B731C9" w:rsidRDefault="00B731C9" w:rsidP="00B731C9">
            <w:pPr>
              <w:spacing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 даний час, я не звертаюся до Голосіївського районного суду міста Києва з позовною заявою чи іншим процесуальним документом. Відтак, вказані кошти є помилково сплаченими.</w:t>
            </w:r>
          </w:p>
          <w:p w:rsidR="00B731C9" w:rsidRPr="00B731C9" w:rsidRDefault="00B731C9" w:rsidP="00B731C9">
            <w:pPr>
              <w:spacing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Враховуючи викладене, -</w:t>
            </w:r>
          </w:p>
          <w:p w:rsidR="00B731C9" w:rsidRPr="00B731C9" w:rsidRDefault="00B731C9" w:rsidP="00B731C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Прошу:</w:t>
            </w:r>
          </w:p>
          <w:p w:rsidR="00B731C9" w:rsidRPr="00B731C9" w:rsidRDefault="00B731C9" w:rsidP="00B731C9">
            <w:pPr>
              <w:numPr>
                <w:ilvl w:val="0"/>
                <w:numId w:val="1"/>
              </w:numPr>
              <w:spacing w:line="240" w:lineRule="auto"/>
              <w:ind w:left="92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Підготувати подання до органу Державної казначейської служби України про повернення коштів помилково сплаченого судового збору в сумі 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1000,00 грн. (одна тисяча гривень нуль копійок)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, які були сплачені мною згідно з квитанцією №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01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від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18 жовтня 2019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року.</w:t>
            </w:r>
          </w:p>
          <w:p w:rsidR="00B731C9" w:rsidRPr="00B731C9" w:rsidRDefault="00B731C9" w:rsidP="00B731C9">
            <w:pPr>
              <w:numPr>
                <w:ilvl w:val="0"/>
                <w:numId w:val="1"/>
              </w:numPr>
              <w:spacing w:line="240" w:lineRule="auto"/>
              <w:ind w:left="92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Подання про повернення коштів помилково сплаченого судового збору прошу видати на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руки/надіслати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поштою.</w:t>
            </w:r>
          </w:p>
          <w:p w:rsidR="00B731C9" w:rsidRPr="00B731C9" w:rsidRDefault="00B731C9" w:rsidP="00B731C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Додатки: копія паспорту та ідентифікаційного коду; оригінал квитанції 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№{ 01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від </w:t>
            </w: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18 жовтня 2019 }</w:t>
            </w:r>
            <w:r w:rsidRPr="00B731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року.</w:t>
            </w:r>
          </w:p>
          <w:p w:rsidR="00B731C9" w:rsidRPr="00B731C9" w:rsidRDefault="00B731C9" w:rsidP="00B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731C9" w:rsidRPr="00B731C9" w:rsidRDefault="00B731C9" w:rsidP="00B731C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21 жовтня 2019 року }            { підпис }        { П.П. Петренко }</w:t>
            </w:r>
          </w:p>
        </w:tc>
      </w:tr>
      <w:tr w:rsidR="00B731C9" w:rsidRPr="00B731C9" w:rsidTr="00B731C9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drawing>
                <wp:inline distT="0" distB="0" distL="0" distR="0">
                  <wp:extent cx="2293620" cy="2133600"/>
                  <wp:effectExtent l="19050" t="0" r="0" b="0"/>
                  <wp:docPr id="1" name="Рисунок 1" descr="https://lh4.googleusercontent.com/ru7jBFwlACJsAF1rkKXjTum5KRSN9SofvmYDT51SRqaWh58xsm4fC0W-BzGwMQPgrtlfZsAwFaFez-DWt_fG2RiVgp1s_uzRN0SUmtIQ02FBxqhcNR_MZg-TbPk1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ru7jBFwlACJsAF1rkKXjTum5KRSN9SofvmYDT51SRqaWh58xsm4fC0W-BzGwMQPgrtlfZsAwFaFez-DWt_fG2RiVgp1s_uzRN0SUmtIQ02FBxqhcNR_MZg-TbPk1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цим </w:t>
            </w: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QR-кодом</w:t>
            </w:r>
            <w:r w:rsidRPr="00B731C9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Ви можете завантажити зразок заяви. </w:t>
            </w:r>
          </w:p>
          <w:p w:rsidR="00B731C9" w:rsidRPr="00B731C9" w:rsidRDefault="00B731C9" w:rsidP="00B7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Зразки інших заяв Ви також можете знайти на </w:t>
            </w: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сайті </w:t>
            </w:r>
            <w:proofErr w:type="spellStart"/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court.gov.ua</w:t>
            </w:r>
            <w:proofErr w:type="spellEnd"/>
            <w:r w:rsidRPr="00B731C9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у розділі «Документи».</w:t>
            </w:r>
          </w:p>
          <w:p w:rsidR="00B731C9" w:rsidRPr="00B731C9" w:rsidRDefault="00B731C9" w:rsidP="00B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731C9" w:rsidRPr="00B731C9" w:rsidRDefault="00B731C9" w:rsidP="00B7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1C9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інформацією про номер справи чи ПІБ судді, який розглядає справу, слід звертатися до </w:t>
            </w: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канцелярії суду тел.: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(03856) 2-16-07</w:t>
            </w:r>
            <w:r w:rsidRPr="00B731C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, тел. Контакт-центру судової влади: 0-800-501-492</w:t>
            </w:r>
            <w:r w:rsidRPr="00B731C9">
              <w:rPr>
                <w:rFonts w:ascii="Verdana" w:eastAsia="Times New Roman" w:hAnsi="Verdana" w:cs="Times New Roman"/>
                <w:color w:val="000000"/>
                <w:lang w:eastAsia="uk-UA"/>
              </w:rPr>
              <w:t>.</w:t>
            </w:r>
            <w:r w:rsidRPr="00B731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C9" w:rsidRPr="00B731C9" w:rsidRDefault="00B731C9" w:rsidP="00B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3086" w:rsidRDefault="000B3086"/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FD9"/>
    <w:multiLevelType w:val="multilevel"/>
    <w:tmpl w:val="D74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1C9"/>
    <w:rsid w:val="000B3086"/>
    <w:rsid w:val="00581110"/>
    <w:rsid w:val="00B7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3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1226</Words>
  <Characters>700</Characters>
  <Application>Microsoft Office Word</Application>
  <DocSecurity>0</DocSecurity>
  <Lines>5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cp:lastPrinted>2020-12-14T11:16:00Z</cp:lastPrinted>
  <dcterms:created xsi:type="dcterms:W3CDTF">2020-12-14T11:12:00Z</dcterms:created>
  <dcterms:modified xsi:type="dcterms:W3CDTF">2020-12-14T11:18:00Z</dcterms:modified>
</cp:coreProperties>
</file>