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0C" w:rsidRPr="0027060C" w:rsidRDefault="0027060C" w:rsidP="0027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5"/>
        <w:gridCol w:w="1067"/>
        <w:gridCol w:w="1067"/>
        <w:gridCol w:w="3236"/>
      </w:tblGrid>
      <w:tr w:rsidR="0027060C" w:rsidRPr="0027060C" w:rsidTr="0027060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0C" w:rsidRPr="0027060C" w:rsidRDefault="0027060C" w:rsidP="0027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ЗРАЗОК ЗАЯВИ</w:t>
            </w:r>
          </w:p>
          <w:p w:rsidR="0027060C" w:rsidRPr="0027060C" w:rsidRDefault="0027060C" w:rsidP="0027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ПРО УСУНЕННЯ НЕДОЛІКІВ </w:t>
            </w:r>
            <w:r w:rsidRPr="002706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 xml:space="preserve">В </w:t>
            </w:r>
            <w:r w:rsidRPr="0027060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ПОЗОВНІЙ ЗАЯВІ</w:t>
            </w:r>
          </w:p>
          <w:p w:rsidR="0027060C" w:rsidRPr="0027060C" w:rsidRDefault="0027060C" w:rsidP="002706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{ курсивом виділено те, що Ви особисто маєте заповнити }</w:t>
            </w:r>
          </w:p>
        </w:tc>
      </w:tr>
      <w:tr w:rsidR="0027060C" w:rsidRPr="0027060C" w:rsidTr="0027060C">
        <w:trPr>
          <w:trHeight w:val="9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0C" w:rsidRPr="0027060C" w:rsidRDefault="0027060C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0C" w:rsidRPr="0027060C" w:rsidRDefault="0027060C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Деражнянський</w:t>
            </w:r>
            <w:proofErr w:type="spellEnd"/>
            <w:r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районний </w:t>
            </w:r>
            <w:r w:rsidRPr="0027060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суд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Хмельницької області</w:t>
            </w:r>
          </w:p>
          <w:p w:rsidR="0027060C" w:rsidRPr="0027060C" w:rsidRDefault="0027060C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7060C" w:rsidRPr="0027060C" w:rsidTr="0027060C">
        <w:trPr>
          <w:trHeight w:val="420"/>
        </w:trPr>
        <w:tc>
          <w:tcPr>
            <w:tcW w:w="0" w:type="auto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0C" w:rsidRPr="0027060C" w:rsidRDefault="0027060C" w:rsidP="002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Справа: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0C" w:rsidRPr="0027060C" w:rsidRDefault="0027060C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№673</w:t>
            </w:r>
            <w:r w:rsidRPr="0027060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/4658/19-ц</w:t>
            </w:r>
          </w:p>
        </w:tc>
      </w:tr>
      <w:tr w:rsidR="0027060C" w:rsidRPr="0027060C" w:rsidTr="0027060C">
        <w:trPr>
          <w:trHeight w:val="440"/>
        </w:trPr>
        <w:tc>
          <w:tcPr>
            <w:tcW w:w="0" w:type="auto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0C" w:rsidRPr="0027060C" w:rsidRDefault="0027060C" w:rsidP="002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Суддя: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0C" w:rsidRPr="0027060C" w:rsidRDefault="0027060C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Симоненко Н.П.</w:t>
            </w:r>
          </w:p>
        </w:tc>
      </w:tr>
      <w:tr w:rsidR="0027060C" w:rsidRPr="0027060C" w:rsidTr="0027060C">
        <w:trPr>
          <w:trHeight w:val="2080"/>
        </w:trPr>
        <w:tc>
          <w:tcPr>
            <w:tcW w:w="0" w:type="auto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0C" w:rsidRPr="0027060C" w:rsidRDefault="0027060C" w:rsidP="002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Особа, яка подає заяву (позивач):</w:t>
            </w:r>
          </w:p>
          <w:p w:rsidR="0027060C" w:rsidRPr="0027060C" w:rsidRDefault="0027060C" w:rsidP="002706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706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706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706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706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27060C" w:rsidRPr="0027060C" w:rsidRDefault="0027060C" w:rsidP="002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Відповідач: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0C" w:rsidRPr="0027060C" w:rsidRDefault="0027060C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Петренко Петро Петрович</w:t>
            </w:r>
          </w:p>
          <w:p w:rsidR="0027060C" w:rsidRPr="0027060C" w:rsidRDefault="0027060C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вул. Голосіївська, 14, кв.24, м. Київ, 04345</w:t>
            </w:r>
          </w:p>
          <w:p w:rsidR="0027060C" w:rsidRPr="0027060C" w:rsidRDefault="0027060C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060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Ідент</w:t>
            </w:r>
            <w:proofErr w:type="spellEnd"/>
            <w:r w:rsidRPr="0027060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. код (РНОКПП): 1234567890</w:t>
            </w:r>
          </w:p>
          <w:p w:rsidR="0027060C" w:rsidRPr="0027060C" w:rsidRDefault="0027060C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тел.: (063) 495 94 97</w:t>
            </w:r>
          </w:p>
          <w:p w:rsidR="0027060C" w:rsidRPr="0027060C" w:rsidRDefault="0027060C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27060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27060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: petrenko@gmail.com</w:t>
            </w:r>
          </w:p>
          <w:p w:rsidR="0027060C" w:rsidRPr="0027060C" w:rsidRDefault="0027060C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інші засоби зв’язку відсутні</w:t>
            </w:r>
            <w:r w:rsidRPr="0027060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br/>
            </w:r>
            <w:r w:rsidRPr="0027060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br/>
              <w:t>Степаненко Степан Степанович</w:t>
            </w:r>
          </w:p>
          <w:p w:rsidR="0027060C" w:rsidRPr="0027060C" w:rsidRDefault="0027060C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вул. Голосіївська, 891, кв. 988, м. Київ, 04001</w:t>
            </w:r>
          </w:p>
          <w:p w:rsidR="0027060C" w:rsidRPr="0027060C" w:rsidRDefault="0027060C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060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Ідент</w:t>
            </w:r>
            <w:proofErr w:type="spellEnd"/>
            <w:r w:rsidRPr="0027060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. код (РНОКПП): 9876543210</w:t>
            </w:r>
          </w:p>
          <w:p w:rsidR="0027060C" w:rsidRPr="0027060C" w:rsidRDefault="0027060C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Тел.: (044) 222-22-22</w:t>
            </w:r>
          </w:p>
          <w:p w:rsidR="0027060C" w:rsidRPr="0027060C" w:rsidRDefault="0027060C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27060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27060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: stepanenko@gmail.com</w:t>
            </w:r>
          </w:p>
          <w:p w:rsidR="0027060C" w:rsidRPr="0027060C" w:rsidRDefault="0027060C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інші засоби зв’язку та відомості невідомі }</w:t>
            </w:r>
          </w:p>
        </w:tc>
      </w:tr>
      <w:tr w:rsidR="0027060C" w:rsidRPr="0027060C" w:rsidTr="0027060C">
        <w:trPr>
          <w:trHeight w:val="2980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0C" w:rsidRPr="0027060C" w:rsidRDefault="0027060C" w:rsidP="0027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ЗАЯВА</w:t>
            </w:r>
          </w:p>
          <w:p w:rsidR="0027060C" w:rsidRPr="0027060C" w:rsidRDefault="0027060C" w:rsidP="0027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ПРО УСУНЕННЯ НЕДОЛІКІВ </w:t>
            </w:r>
            <w:r w:rsidRPr="002706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 xml:space="preserve">В </w:t>
            </w:r>
            <w:r w:rsidRPr="0027060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ПОЗОВНІЙ ЗАЯВІ</w:t>
            </w:r>
          </w:p>
          <w:p w:rsidR="0027060C" w:rsidRPr="0027060C" w:rsidRDefault="0027060C" w:rsidP="002706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{ 17 жовтня 2019 } року мною, { Петренком Петром Петровичем }, подано { позовну заяву до </w:t>
            </w:r>
            <w:proofErr w:type="spellStart"/>
            <w:r w:rsidRPr="002706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Степаненка</w:t>
            </w:r>
            <w:proofErr w:type="spellEnd"/>
            <w:r w:rsidRPr="002706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Степана Степановича про стягнення з заборгованості }. Ухвалою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Деражнянського районного</w:t>
            </w:r>
            <w:r w:rsidRPr="002706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суду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Хмельницької області у справі № { 673</w:t>
            </w:r>
            <w:r w:rsidRPr="002706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/4658/19-ц } від { 21 жовтня 2019 } року вказану { позовну заяву  } залишено без руху, на підставі статті { 177 } Цивільного процесуального кодексу України, в зв’язку з тим, що { мною не додано до позовної заяви її копії та копії всіх документів, що додаються до неї }.</w:t>
            </w:r>
          </w:p>
          <w:p w:rsidR="0027060C" w:rsidRPr="0027060C" w:rsidRDefault="0027060C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7060C" w:rsidRPr="0027060C" w:rsidRDefault="0027060C" w:rsidP="002706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На виконання зазначеної ухвали надаю суду { копію позовної заяви та копії всіх документів, що до неї додавалися }.</w:t>
            </w:r>
          </w:p>
          <w:p w:rsidR="0027060C" w:rsidRPr="0027060C" w:rsidRDefault="0027060C" w:rsidP="002706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Враховуючи вищевикладене, -</w:t>
            </w:r>
          </w:p>
          <w:p w:rsidR="0027060C" w:rsidRPr="0027060C" w:rsidRDefault="0027060C" w:rsidP="0027060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ПРОШУ:</w:t>
            </w:r>
            <w:r w:rsidRPr="0027060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2706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1.</w:t>
            </w:r>
            <w:r w:rsidRPr="002706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ab/>
              <w:t>Відкрити провадження у справі № { 757/4658/19-ц }.</w:t>
            </w:r>
          </w:p>
          <w:p w:rsidR="0027060C" w:rsidRPr="0027060C" w:rsidRDefault="0027060C" w:rsidP="002706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Додатки:</w:t>
            </w:r>
            <w:r w:rsidRPr="0027060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br/>
            </w:r>
          </w:p>
          <w:p w:rsidR="0027060C" w:rsidRPr="0027060C" w:rsidRDefault="0027060C" w:rsidP="0027060C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{ Копія позовної заяви на 3 арк.;</w:t>
            </w:r>
          </w:p>
          <w:p w:rsidR="0027060C" w:rsidRPr="0027060C" w:rsidRDefault="0027060C" w:rsidP="0027060C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Копії документів, доданих до позовної заяви, на 11 арк. }</w:t>
            </w:r>
          </w:p>
          <w:p w:rsidR="0027060C" w:rsidRPr="0027060C" w:rsidRDefault="0027060C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7060C" w:rsidRPr="0027060C" w:rsidRDefault="0027060C" w:rsidP="002706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{ 23 жовтня 2019 року}             { підпис }          { П.П. Петренко }</w:t>
            </w:r>
          </w:p>
        </w:tc>
      </w:tr>
      <w:tr w:rsidR="0027060C" w:rsidRPr="0027060C" w:rsidTr="0027060C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0C" w:rsidRPr="0027060C" w:rsidRDefault="0027060C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drawing>
                <wp:inline distT="0" distB="0" distL="0" distR="0">
                  <wp:extent cx="2590800" cy="2407920"/>
                  <wp:effectExtent l="19050" t="0" r="0" b="0"/>
                  <wp:docPr id="1" name="Рисунок 1" descr="https://lh5.googleusercontent.com/9S2Q6vrn5fCLUUJiNEhE9TJQQLfI3Dd6c6Ggtfxun805y_njGzjfcPsUpPXekyqjoBr-xybeMjT-7W-fOMFCHdWf1nU79mw6lu_bqrrcNvOiUEdT0xIYZdY2jzU1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9S2Q6vrn5fCLUUJiNEhE9TJQQLfI3Dd6c6Ggtfxun805y_njGzjfcPsUpPXekyqjoBr-xybeMjT-7W-fOMFCHdWf1nU79mw6lu_bqrrcNvOiUEdT0xIYZdY2jzU1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40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0C" w:rsidRPr="0027060C" w:rsidRDefault="0027060C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7060C" w:rsidRPr="0027060C" w:rsidRDefault="0027060C" w:rsidP="0027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За цим </w:t>
            </w:r>
            <w:r w:rsidRPr="0027060C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QR-кодом</w:t>
            </w:r>
            <w:r w:rsidRPr="0027060C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Ви можете завантажити зразок заяви. </w:t>
            </w:r>
          </w:p>
          <w:p w:rsidR="0027060C" w:rsidRPr="0027060C" w:rsidRDefault="0027060C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7060C" w:rsidRPr="0027060C" w:rsidRDefault="0027060C" w:rsidP="0027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Бланки заяв Ви також можете знайти на </w:t>
            </w:r>
            <w:r w:rsidRPr="0027060C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 xml:space="preserve">сайті </w:t>
            </w:r>
            <w:proofErr w:type="spellStart"/>
            <w:r w:rsidRPr="0027060C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court.gov.ua</w:t>
            </w:r>
            <w:proofErr w:type="spellEnd"/>
            <w:r w:rsidRPr="0027060C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у секції «Громадянам» у розділі «Документи».</w:t>
            </w:r>
          </w:p>
          <w:p w:rsidR="0027060C" w:rsidRPr="0027060C" w:rsidRDefault="0027060C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7060C" w:rsidRPr="0027060C" w:rsidRDefault="0027060C" w:rsidP="0027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60C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За інформацією про номер справи чи ПІБ судді, який розглядає(в) справу, слід звертатися до </w:t>
            </w:r>
            <w:r w:rsidRPr="0027060C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канцелярії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 xml:space="preserve"> </w:t>
            </w:r>
            <w:r w:rsidRPr="0027060C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 xml:space="preserve">суду, тел.: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(03856) 2-16-07</w:t>
            </w:r>
            <w:r w:rsidRPr="0027060C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, тел. Контакт-центру судової влади: 0-800-501-492.</w:t>
            </w:r>
          </w:p>
          <w:p w:rsidR="0027060C" w:rsidRPr="0027060C" w:rsidRDefault="0027060C" w:rsidP="002706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0C" w:rsidRPr="0027060C" w:rsidRDefault="0027060C" w:rsidP="002706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7060C" w:rsidRPr="0027060C" w:rsidRDefault="0027060C" w:rsidP="0027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060C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</w:p>
    <w:p w:rsidR="000B3086" w:rsidRDefault="000B3086"/>
    <w:sectPr w:rsidR="000B3086" w:rsidSect="000B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F2A3C"/>
    <w:multiLevelType w:val="multilevel"/>
    <w:tmpl w:val="06AA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60C"/>
    <w:rsid w:val="000B3086"/>
    <w:rsid w:val="0027060C"/>
    <w:rsid w:val="0058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27060C"/>
  </w:style>
  <w:style w:type="paragraph" w:styleId="a4">
    <w:name w:val="Balloon Text"/>
    <w:basedOn w:val="a"/>
    <w:link w:val="a5"/>
    <w:uiPriority w:val="99"/>
    <w:semiHidden/>
    <w:unhideWhenUsed/>
    <w:rsid w:val="0027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593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1224</Words>
  <Characters>699</Characters>
  <Application>Microsoft Office Word</Application>
  <DocSecurity>0</DocSecurity>
  <Lines>5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1</cp:revision>
  <cp:lastPrinted>2020-12-14T11:25:00Z</cp:lastPrinted>
  <dcterms:created xsi:type="dcterms:W3CDTF">2020-12-14T11:22:00Z</dcterms:created>
  <dcterms:modified xsi:type="dcterms:W3CDTF">2020-12-14T11:26:00Z</dcterms:modified>
</cp:coreProperties>
</file>